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przez ― nieposłuszeństwo ― jednego człowieka, grzesznikami zostali ustanowieni ― liczni, tak i przez ― posłuszeństwo ― Jednego, sprawiedliwymi zostaną ustanowieni ―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przez nieposłuszeństwo jednego człowieka grzesznikami zostali ustanowieni liczni tak i przez posłuszeństwo Jednego sprawiedliwi zostaną ustanowieni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też przez posłuszeństwo jednego wielu stanie się sprawiedliwymi.*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z powodu nieposłuszeństwa jednego człowieka grzesznikami ustanowieni zostali liczni, tak i z powodu posłuszeństwa Jednego* sprawiedliwymi ustanowieni zostaną liczni.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przez nieposłuszeństwo jednego człowieka grzesznikami zostali ustanowieni liczni tak i przez posłuszeństwo Jednego sprawiedliwi zostaną ustanowieni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przez posłuszeństwo jednego wielu stanie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przez nieposłuszeństwo jednego człowieka wielu stało się grzesznikami, tak przez posłuszeństwo jednego wielu stało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przez nieposłuszeństwo jednego człowieka wiele się ich stało grzesznymi; tak przez posłuszeństwo jednego człowieka wiele się ich stało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przez nieposłuszeństwo jednego człowieka wiele ich zstało się grzesznymi, tak i przez posłuszeństwo jednego wiele ich zstanie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przez nieposłuszeństwo jednego człowieka wszyscy stali się grzesznikami, tak przez posłuszeństwo Jednego wszyscy staną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też przez posłuszeństwo jednego wielu dostąpi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z powodu nieposłuszeństwa jednego człowieka wielu stało się grzesznikami, tak z powodu posłuszeństwa Jednego, wielu stanie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przez posłuszeństwo jednego wielu stanie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przez nieposłuszeństwo jednego człowieka grzesznikami stali się liczni, tak również liczni przez posłuszeństwo jednego ustanowieni zostaną sprawiedliwymi.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zatem na skutek nieposłuszeństwa jednego człowieka wielu ludzi stało się grzesznikami, tak dzięki posłuszeństwu jednego - Jezusa Chrystusa, wielu stało się sprawiedliwymi.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przez nieposłuszeństwo jednego człowieka wielu stało się grzesznikami, tak dzięki posłuszeństwu Jednego wielu stało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непослухом однієї людини багато хто стали грішними, так і послухом однієї людини багато хто стануть праведниками.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z powodu nieposłuszeństwa jednego człowieka wielu zostało uczynionych winnymi; tak i z powodu posłuszeństwa jednego wielu zostanie uznanych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przez posłuszeństwo innego człowieka wielu stanie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też przez posłuszeństwo jednego wielu stanie się prawymi.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nieposłuszeństwo jednego mnóstwo ludzi stało się grzesznikami. Dzięki posłuszeństwu Jednego mnóstwo zostanie uniewinnionych.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2024-04-29T04:51:52Z</dcterms:modified>
</cp:coreProperties>
</file>