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5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stawiajcie ― członków waszych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 niesprawiedliwości ― grzechu, ale umieśćcie siebie samych ― Bogu jako z  martwych ożywionych, a ― członki wasze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sprawiedliwości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jako oręża niesprawiedliwości grzechu ale stawajcie siebie samych Bogu jak z martwych żyjących i członki wasze jako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oddawajcie* też swoich członków grzechowi na oręż** nieprawości, ale oddajcie siebie Bogu jako ożywionych z martwych,*** a swoje członki Bogu na oręż sprawiedliwości.****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stawiajcie członków waszych (jako) oręż niesprawiedliwości (przy) grzechu*, ale postawcie was samych (przy) Bogu**, jak gdyby z martwych żyjących***, i członki wasze (jako) oręż**** usprawiedliwienia (przy) Bogu*****;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stawiajcie członków waszych (jako) oręża niesprawiedliwości grzechu ale stawajcie siebie samych Bogu jak z martwych żyjących i członki wasze (jako) oręża sprawiedliwości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udostępniajcie mu też swoich członków jako narzędzi nieprawości. Oddawajcie siebie raczej Bogu, jako ożywieni z martwych. Jemu oddawajcie swe członki, niech służą za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waszych członków jako oręża niesprawiedliwości grzechowi, ale oddawajcie samych siebie Bogu jako ożywieni z martwych i wasze członki jako oręż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stawiajcie członków waszych orężem niesprawiedliwości grzechowi: ale stawiajcie siebie samych Bogu, jako z umarłych żywi, i członki wasze orężem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wydawajcie członków waszych orężem niesprawiedliwości grzechowi, ale wydawajcie się Bogu jako z martwych żywemi, a członki wasze zbroją sprawiedliwości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broni nieprawości na służbę grzechowi, ale oddajcie się na służbę Bogu jako ci, którzy ze śmierci przeszli do życia, i członki wasze oddajcie jako broń sprawiedliwości na służbę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członków swoich grzechowi na oręż nieprawości, ale oddawajcie siebie Bogu jako ożywionych z martwych, a członki swoje Bogu na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też członków waszych jako oręża niesprawiedliwości do dyspozycji grzechu, ale oddajcie siebie samych do dyspozycji Boga, jako wskrzeszonych z martwych do życia, i członki wasze jako oręż sprawiedliwości do dyspozycji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swego ciała grzechowi jako oręż niesprawiedliwości, ale oddawajcie samych siebie Bogu jako ci, którzy powstali z martwych; a swoje ciało oddajcie Bogu jako oręż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oddawajcie grzechowi swoich członków na narzędzia nieprawości, lecz siebie Bogu oddajcie jako z umarłych żywi, także swoje członki — Bogu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Swego ciała, nawet w najdrobniejszej części, nie oddawajcie na służbę grzechu jako oręża nieprawości, ale jako żywi, wyrwani ze śmierci, podporządkujcie się Bogu i swoje ciało poświęćcie mu na oręż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również ze swego ciała broni dla nieprawości grzechu, lecz jako zmartwychwstali poświęćcie się Bogu, a wasze ciało niech będzie bronią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давайте ваших членів гріхові за знаряддя неправедности, - але віддавайте себе Богові, як ожилі з мертвих, а ваші члени - Богові, за зброю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stawiajcie waszych członków grzechowi, jako narzędzi niesprawiedliwości; ale postawcie siebie samych Bogu, jako żyjących z umarłych, a wasze członki jako narzędzia sprawiedliwości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oddawajcie żadnego swego członka grzechowi jako narzędzie niegodziwości. Przeciwnie, oddawajcie siebie Bogu jako ożywionych z martwych, a rozmaite swe członki Bogu jako narzędzia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oddawajcie grzechowi waszych Członków jako oręża nieprawości, lecz oddajcie siebie Bogu jako żywi spośród umarłych, a wasze członki Bogu jako oręż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 żadnej części ciała narzędzia grzechu, lecz całkowicie powierzcie się Bogu! Byliście martwi, a ożyliście, więc niech całe wasze ciało będzie teraz narzędziem działania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udostępniajcie, nie stawiajcie do dyspozycji.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oręż, ὅπλα, lub: zbroję, narzędzia.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2:5&lt;/x&gt;; &lt;x&gt;560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 grzechu" - przyimek "przy" wzięty jest, zgodnie ze składnią grecką, ze słowa "stawiajcie".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 Bogu" - przyimek "przy" wzięty jest. tak jak w wyrażeniu "przy grzechu", ze słowa "postawcie".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"żyjących" - drugie dopełnienie po "postawcie was samych".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"członki wasze" - podwójne accusativus po wcześniejszym "postawcie".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"przy Bogu" - przyimek "przy" wzięty jest, zgodnie ze składnią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2024-05-06T13:16:41Z</dcterms:modified>
</cp:coreProperties>
</file>