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83"/>
        <w:gridCol w:w="50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zrośnięci staliśmy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podobieństwo ― śmierci Jego, ale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 podobieństwie]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podniesienia będziemy.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zrośnięci staliśmy się podobieństwem śmierci Jego ale i powstania będziemy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jesteśmy złączeni* z Nim w podobieństwie Jego śmierci, z pewnością będziemy (co do) zmartwychwstania,**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zrośnięci staliśmy się upodobnieniem śmierci (z) Nim*, ale i powstania** będziemy;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zrośnięci staliśmy się podobieństwem śmierci Jego ale i powstania będziemy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jesteśmy złączeni z Nim w podobieństwie Jego śmierci, tym bardziej będziemy — w zmartwychwstaniu,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zostaliśmy z nim wszczepieni w podobieństwo jego śmierci, to będziemy też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nim wszczepieni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podobieństwo zmartwychwstania;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jeźliżeśmy z nim wszczepieni w podobieństwo śmierci jego, tedy też i w podobieństwo zmartwychwstania wszczepieni z nim będziemy.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jeśliśmy się wszczepionymi zstali w podobieństwo śmierci jego, społem i w zmartwychwstaniu będziemy.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bowiem przez śmierć, podobną do Jego śmierci, zostaliśmy [z Nim złączeni w jedno], to tak samo będziemy z Nim złączeni w jedno przez podobne zmartwychwstanie.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wrośliśmy w podobieństwo jego śmierci, wrośniemy również w podobieństwo jego zmartwychwstania,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przez śmierć, podobną do Jego śmierci, zostaliśmy z Nim złączeni w jedno, to tak samo będziemy z Nim złączeni przez podobne zmartwychwstanie,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zostaliśmy złączeni z Nim przez śmierć podobną do Jego śmierci, będziemy także złączeni przez podobne zmartwychwstanie.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bowiem jesteśmy teraz z Nim zrośnięci przez upodobnienie w śmierci, to potem — także w zmartwychwstaniu.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Zrośnięci z nim przez podobieństwo jego śmierci, tak samo będziemy zrośnięci z nim w jego zmartwychwstaniu.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jak szczep zrośliśmy się z podobieństwem Jego śmierci, to tak samo zrośniemy się z Jego zmartwychwstaniem.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якщо ми з'єдналися з ним подібністю до його смерти, то з'єднаємося з ним і подібністю до воскресіння.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skoro staliśmy się zespoleni podobieństwem jego śmierci więc będziemy także wzniesienia.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staliśmy się jedno z Nim w śmierci takiej jak Jego śmierć, to będziemy też jedno z Nim w zmartwychwstaniu takim jak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zostaliśmy z nim zjednoczeni w podobieństwie jego śmierci, to na pewno też zostaniemy z nim zjednoczeni w podobieństwie jego zmartwychwstania;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zostaliśmy złączeni z Jezusem w śmierci, to będziemy z Nim złączeni również w zmartwychwstaniu.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złączeni, σύμφυτοι, l.: zrośnięci, współzasadzeni, zjednoczeni, ściśle powiązani; lub: Skoro zostaliśmy złączeni, gr. εἰ γὰρ σύμφυτοι γεγόναμεν (modus realis).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Bo jeśli (l. skoro ) staliśmy się jedno z Nim w podobieństwie Jego śmierci, to nie tylko – będziemy również (jedno z Nim w podobieństwie) zmartwychwstania.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8:11&lt;/x&gt;; &lt;x&gt;530 6:14&lt;/x&gt;; &lt;x&gt;540 4:14&lt;/x&gt;; &lt;x&gt;570 3:10-11&lt;/x&gt;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"z Nim" - to "z" wzięte jest, zgodnie z gramatyką, z wyrazu "zrośnięci". Możliwy jest jednak inny. przekład: "Jeśli bowiem zrośnięci staliśmy się przez upodobnienie do śmierci Jego" (lub: "z Nim").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Genetivus ten odnosi się do "upodobnieniem": "upodobnieniem powstania" w antytezie do "upodobnieniem śmierci". Inny możliwy przekład: "przez upodobnienie do powstania", "powstania" - o zmartwychwstaniu.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2024-05-07T03:33:30Z</dcterms:modified>
</cp:coreProperties>
</file>