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40"/>
        <w:gridCol w:w="3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chcę to czynię, przyznaję ― Prawu, że wspaniałe.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co nie chcę to czynię zgadzam się Prawo że dobre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czynię to, czego nie chcę, przyznaję, że Prawo jest wspaniałe.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czego nie chcę, to czynię, przyznaję Prawu, że piękne*.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co nie chcę to czynię zgadzam się Prawo że dobre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postępując w taki sposób, przyznaję, że Prawo jest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robię to, czego nie chcę, zgadzam się z tym, że prawo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czego nie chcę, to czynię, przyzwalam zakonowi, że dobry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czego nie chcę, to czynię, zezwalam zakonowi, że dobry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czynię to, czego nie chcę, to tym samym przyznaję Prawu, że jest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to czynię, czego nie chcę, zgadzam się z tym, że zakon jest dobry.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czynię to, czego nie chcę, to potwierdzam, że Prawo jest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czynię to, czego nie chcę, jednocześnie uznaję, że Prawo jest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to robię, czym gardzę, przyznaję Prawu, że dobre.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postępuję wbrew własnej woli, to tym samym potwierdzam, że Prawo jest dobre.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czynię to, czego nie chcę, przyznaję Prawu, że jest ono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роблю те, чого не хочу, то згоджуюся із законом, що він добрий.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czynię temu, któremu nie chcę, przyznaję Prawu, że jest szlachetne.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robię to, czego robić nie chcę, to potwierdzam, że Tora jest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czynię coś, czego nie chcę, przyznaję, że Prawo jest wspaniałe.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robię więc coś, czego nie chcę, to przyznaję Prawu rację,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dobre.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2024-04-28T18:03:34Z</dcterms:modified>
</cp:coreProperties>
</file>