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4"/>
        <w:gridCol w:w="3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wykonuję to, ale ―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wykonuję to już nie ja, lecz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już nie ja sprawiam to, ale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czyniąc to, czego nie chcę, czynię to już nie ja, ale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już nie ja to robię,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tedy teraz nie ja to czynię, ale grzech we mnie mieszkający;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już nie ja to czynię,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już nie ja to czynię, ale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czynię to już nie ja, lecz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to robię, ale grzech,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ja to czynię, ale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już nie ja to robię, lecz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jednak to już nie ja popełniłem zło, tylko grzech, który jest we mnie zakorzeniony.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nie ja to czynię, lecz grzech, który we mnie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не я це виконую, але гріх, що живе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już nie ja mu czynię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to już nie "prawdziwy ja" to czynię, ale grzech, który we mnie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już nie ja to robię, lecz przebywający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ja tak postępuję, ale mieszkający we mnie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2024-04-28T15:30:58Z</dcterms:modified>
</cp:coreProperties>
</file>