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8"/>
        <w:gridCol w:w="3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wykonuję to już nie ja, lecz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2024-04-28T01:44:13Z</dcterms:modified>
</cp:coreProperties>
</file>