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nie mieszka we mnie, to jest w moim ciele, dobro. Bo chociaż odczuwam pragnienie dobra, wykonania tego, co dobre —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wiem, że we mnie, to jest w moim ciele, nie mieszka dobro, bo chęć jest we mnie, ale wykonać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nie potrafię.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 mieszka we mnie (to jest w ciele mojem) dobre; albowiem chęć jest we mnie, ale wykonać to, co jest dobrego,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jest, w ciele moim, dobre. Abowiem chcieć przy mnie jest, ale wykonać dobre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świadom, że we mnie, to jest w moim ciele, nie mieszka dobro; bo łatwo przychodzi mi chcieć tego, co dobre, ale wykonać –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tedy, że nie mieszka we mnie, to jest w ciele moim, dobro; mam bowiem zawsze dobrą wolę, ale wykonania tego, co dobre, brak;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mnie, to jest w moim ciele, nie mieszka dobro, bo chociaż pragnienie dobra znajduje się we mnie, to wykonania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 - to jest w moim ciele - nie mieszka dobro, ponieważ w mojej mocy jest pragnienie dobra, ale nie jego 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we mnie, to jest w moim ciele, nie mieszka dobro, bo pragnienie dobra jest we mnie, spełnienie natomiast —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świadomy tego, że we mnie. to znaczy w moim ciele, nie zakorzeniło się dobro. Pragnę tego, co dobre, ale wykonać nie potrafię.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nie mieszka we mnie - to znaczy w moim ciele - dobro. Chęć bowiem dobrego czynu szybko zjawia się we mnie, wykonanie jednak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не живе в мені, тобто в моєму тілі, добро: бажання є в мені, але щоб виконувати це добро, - того не [знаходжу].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 w moim ciele wewnętrznym pożyteczne; gdyż to, co sobie życzę, stoi obok mnie, i nie odkrywam zdobywania tego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 nic dobrego, to jest - w mojej starej naturze. Mogę chcieć tego, co dobre, ale nie mogę tego wykonać!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we mnie, to jest w moim ciele, nie mieszka nic dobrego; bo jest we mnie zdolność chcenia, lecz nie ma zdolności zrobienia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we mnie, to znaczy w moim ciele, nie mieszka dobro. Pragnę postępować dobrze, ale nie potrafię tego wykonać!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2024-04-27T20:39:31Z</dcterms:modified>
</cp:coreProperties>
</file>