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Weźmy na przykład mężatkę. Dopóki żyje mąż, jest z nim związana Prawem. Ale gdy mąż umrze, Prawo, które ją z nim wiązało, traci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bowiem, dopóki mąż żyje, jest z nim związana prawem, a jeśli mąż umrze, zostaje uwolniona od prawa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niewiasta, która jest za mężem, póki żyw mąż, obowiązana mu jest zakonem; a jeźliby mąż umarł, uwolniona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niewiasta, która pod mocą męża jest, póki mąż żyw, obwiązana jest zakonowi: lecz jeśliby mąż jej umarł, rozwiązana jest od zakonu mężowego.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kobieta zamężna związana jest, na mocy Prawa, ze swoim mężem, jak długo on żyje. Gdy jednak mąż umrze, traci nad nią moc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zamężna kobieta za życia męża jest z nim związana prawem; ale gdy mąż umrze, wolna jest od związku prawnego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jest bowiem przez prawo związana z żyjącym mężem. Jeśli zaś jej mąż umrze, to jest uwolniona od prawa, które połączyło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zamężna kobieta na mocy Prawa jest związana z mężem, dopóki on żyje. Natomiast kiedy mąż umrze, jest wolna od Prawa, które wiąże ją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zamężną kobietę Prawo wiąże z żyjącym mężem, a jeśli mąż umrze, wolna jest od praw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zupełnie tak, jak z mężatką, która na mocy Prawa związana jest z mężem, dopóki on żyje. Natomiast, gdy on umrze, Prawo to przestaje obowiązywać.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zamężna kobieta podlega prawu męża, dopóki on żyje. Skoro mąż umrze, nie wiąże jej prawo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Одружена жінка, доки живе її чоловік, прив'язана до нього законом; коли ж помре чоловік, вона звільняється від закону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niewiasta jest związana Prawem z żyjącym mężem; a jeśli mąż umrze, jest uwolniona od ustawy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przez Torę związana z mężem, dopóki on żyje; jeśli jednak mąż umrze, zostaje ona zwolniona z tej części Tory, która się tyczy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kobieta zamężna jest prawem związana z mężem, póki on żyje; ale jeśli jej mąż umrze, jest uwolniona od prawa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zamężna kobieta, zgodnie z Prawem, związana jest z mężem aż do śmierci. Jeśli jednak jej małżonek umrze, w świetle Prawa przestaje być mężatką.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2024-04-28T07:10:54Z</dcterms:modified>
</cp:coreProperties>
</file>