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wolni od Prawa, od kiedy umarliśmy dla naszych zniewoleń, po to, by służyć w nowym duchu,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zostaliśmy uwolnieni od prawa, gdy umarliśmy dla tego, w czym byliśmy trzymani, abyśmy 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staliśmy się wolni od zakonu, umarłszy temu, w którymeśmy byli zatrzymani, abyśmy Bogu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jesteśmy rozwiązani od zakonu śmierci, w którymeśmy byli zatrzymani, tak abyśmy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Prawo straciło moc nad nami, gdy umarliśmy dla tego, co trzymało nas w jarzmie, tak że możemy pełnić służbę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zakonu, gdy umarliśmy temu, przez co byliśmy opanowani, tak iż służymy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Prawa, gdyż umarliśmy dla tego, co wzięło nas w posiadanie, żeby służyć według nowej rzeczywistości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Prawa, umarliśmy dla tego, co nas zniewalało, aby służyć w nowym duchu, a nie według przedawnionej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wolni jesteśmy od tego Prawa, bo umarliśmy dla tego, w czego byliśmy posiadaniu, i pełnimy służbę w stanie nowości pochodzącej od Ducha, a nie na rzecz przestarzałej litery.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zostaliśmy uwolnieni od Prawa, ponieważ już nie żyjemy w niewoli namiętności i służymy Bogu na nowej drodze ducha, a nie na starej drodze litery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umarli dla Prawa, które nas wiązało, wolni jesteśmy od niego, tak że jesteśmy sługami, którzy cieszą się nowym duchem a nie starą literą.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ми звільнилися від закону, померли для того, що нас зв'язувало, щоб бути рабами в оновленні духа, а не старості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umarliśmy zostaliśmy uwolnieni od Prawa, w którym przybiliśmy do brzegu. Tak więc, służymy w nowości,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tego aspektu Tory, bo umarliśmy dla tego, co trzymało nas w swym uścisku, tak że służymy w nowy sposób, według Ducha, a nie na starą modłę zewnętrznego przestrzegania litery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zostaliśmy uwolnieni od Prawa – ponieważ umarliśmy względem tego, co nas mocno trzymało – abyśmy byli niewolnikami w nowym sensie przez ducha, a nie w starym sensie przez spisany kodeks.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podlegamy Prawu, bo jesteśmy dla niego martwi. Możemy więc służyć Bogu jako nowi ludzie, poddający się Duchowi, a nie jak dawniej, zgodnie z samą literą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2024-04-27T19:07:02Z</dcterms:modified>
</cp:coreProperties>
</file>