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0"/>
        <w:gridCol w:w="3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Duchem Boga są prowadzeni, ci synami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Duch Boży prowadzi,* są dziećmi Bożymi.**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Duchowi Boga dają się prowadzić, ci synami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2024-05-06T02:03:50Z</dcterms:modified>
</cp:coreProperties>
</file>