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14"/>
        <w:gridCol w:w="49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― będzie potępiać? Pomazaniec Jezus ― który umarł, więcej zaś wzbudzony, który jest po prawej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[stronie]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Boga,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[Tym jest]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i wstawia się za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sądzący Pomazaniec który umarł bardziej zaś i zostawszy podniesionym który i jest po prawicy Boga który i wstawia się za nami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będzie potępiał? Chrystus Jezus, który umarł, więcej, zmartwychwstał, który jest po prawicy Boga,* On przecież wstawia się za nami.**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mającym zamiar zasądzać? Pomazaniec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[Jezus]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(Tym), (który umarł); bardziej zaś obudzonym*, który i jest na prawej** Boga, który i wstawia się za nami.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sądzący Pomazaniec który umarł bardziej zaś i zostawszy podniesionym który i jest po prawicy Boga który i wstawia się za nami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&lt;x&gt;230 110:1&lt;/x&gt;; &lt;x&gt;510 2:34&lt;/x&gt;; &lt;x&gt;650 10:12&lt;/x&gt;; &lt;x&gt;670 3:22&lt;/x&gt;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Jezus Chrystus wciąż pozostaje naszym Orędownikiem (&lt;x&gt;690 2:1-2&lt;/x&gt;).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7:25&lt;/x&gt;; &lt;x&gt;690 2:1&lt;/x&gt;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wskrzeszonym. Inna lekcja zamiast "obudzonym": "obudzonym z martwych".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 domyślnym: stronie.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2024-05-05T23:16:24Z</dcterms:modified>
</cp:coreProperties>
</file>