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Chloe donieśli mi bowiem, moi bracia, że dochodzi między wami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Doniesiono mi bowiem o was, moi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oznajmiono mi o was, bracia moi! od domowników Chloi,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dano mi znać o was, bracia moi, od tych, którzy są Chlojej,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ludzi Chloe, że zdarzają się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wiadomo mi o was, bracia moi, od domowników Chloi, że wynikły spory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Chloe bowiem donieśli mi o was,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bowiem, bracia moi, wieści od ludzi Chloe, że spieracie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bowiem o was, moi bracia, od ludzi Chloe, że spory są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domu Chloe nadeszły do mnie wiadomości, że między wami, moi bracia, dochodzi do kłótni,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Powiadomili mię o was ludzie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посланці від Хлої сказали мені про вас, мої брати, що серед вас є суперечки.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domownikach Chloe zostało mi o was dowiedzione,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ludzi Chloe wyjawili mi, bracia, że są kłótnie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wyjawiono mi o was, bracia moi, przez domowników Chloe, że są wśród was zatargi.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tym, ponieważ od domowników Chloe dowiedziałem się o waszych kłótniach.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2024-04-25T22:38:08Z</dcterms:modified>
</cp:coreProperties>
</file>