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Bogu, że nikogo z was nie ochrzciłem — poza Kryspusem i Gajuszem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oprócz Kryspusa i Gajusa nikogo z was nie ochrzciłem;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żadnego z was nie chrzcił, oprócz Kryspa i Gajusa;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iżem żadnego z was nie chrzcił, jedno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prócz Kryspusa i Gajusa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prócz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ochrzciłem,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nie ochrzciłem nikogo z was prócz Kryspusa i Gajusza.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za to, że poza Kryspusem i Gajusem nikomu z was chrztu nie udzieliłem,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nie ochrzciłem nikogo z was prócz Kryspa i Gajusza,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poza Kryspusem i Gajusem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що я не хрестив нікого з вас, окрім Криспа і Гая,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nie zanurzył nikogo z was, wyjąwszy Kryspa i Gajusza,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jestem, że oprócz Kryspusa i Gajusa nie ochrzciłem nikogo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oprócz Kryspusa i Gajusa nikogo z was nie ochrzciłem.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2024-04-17T14:47:53Z</dcterms:modified>
</cp:coreProperties>
</file>