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1"/>
        <w:gridCol w:w="5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głupie Boga mądrzejsze od ludzi jest i słabe Boga mocniejsze od ludzi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to, co głupie u Boga, jest mądrzejsze niż ludzie, i to, co słabe u Boga, jest mocniejsze niż ludzie.*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głupie Boga mądrzejsze (od) ludzi jest i nie mające siły Boga silniejsze (od) ludzi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głupie Boga mądrzejsze (od) ludzi jest i słabe Boga mocniejsze od ludzi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głupstwo Boże jest mądrzejsze niż ludzie i Jego słabość jest od nich mocniejsza.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Głupstwo Boże bowiem jest mądrzejsze niż ludzie, a słabość Boża jest mocniejsza niż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głupstwo Boże jest mędrsze niż ludzie; a mdłość Boża jest mocniejsza niż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głupstwo Boże jest mędrsze nad ludzi, a mdłość Boża jest mocniejsza nad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bowiem, co jest głupstwem u Boga, przewyższa mądrością ludzi, a co jest słabe u Boga, przewyższa mocą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głupstwo Boże jest mędrsze niż ludzie, a słabość Boża mocniejsza niż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przecież, co głupie u Boga, jest mądrzejsze niż ludzie, a to, co słabe u Boga, jest mocniejsze niż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to, co głupie u Boga, mądrzejsze jest od ludzi, a co uchodzi za słabe u Boga, mocniejsze jest od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głupie bowiem, pochodzące od Boga, więcej niż ludzie jest uczone i to niedołężne Boga od ludzi jest mocniejsze.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głupie u Boga, mądrzejsze jest od ludzi, a co u Boga słabe, mocniejsze jest od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to, co w postępowaniu Boga wygląda na głupotę, jest mądrzejsze od ludzi, a to, co na słabość, silniejsze od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й немудре Боже є розумнішим від людей, і немічне Боже є сильнішим від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niedorzeczne Boga jest mądrzejsze od ludzi, a słabe Boga jest silniejsze od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Boży "absurd" jest mądrzejszy niż ludzka "mądrość". A Boża "słabość" jest silniejsza niż ludzka "siła".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to, co głupie u Boga, jest mądrzejsze niż ludzie, a to, co słabe u Boga, jest silniejsze niż ludzie.ʼ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bowiem, co jest dla Boga głupstwem, góruje nad mądrością człowieka, a to, co jest dla Boga słabością, przewyższa ludzką siłę.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2024-04-27T02:48:02Z</dcterms:modified>
</cp:coreProperties>
</file>