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6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świadectwo Chrystusa zostało w was utwierdzone,*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świadectwo Pomazańca zostało umocnione w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świadectwo Pomazańca zostało utwierdzone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1:10&lt;/x&gt;; &lt;x&gt;610 2:6&lt;/x&gt;; &lt;x&gt;620 1:8&lt;/x&gt;;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2024-04-19T15:01:38Z</dcterms:modified>
</cp:coreProperties>
</file>