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się schodzicie jako kościół, powstają między wami podziały —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słyszę, że gdy się zbieracie jako kościół, są wśród was podziały, i po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najprzód, gdy się wy schodzicie we zborze, słyszę, iż rozerwania bywają między wami, i poniekąd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naprzód, gdy się schodzicie do kościoła, słyszę, rozerwania bywają między wami, i po części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 – i po części wierzę – że zdarzają się między wami spory, gdy schodzicie się razem jako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najpierw, że gdy się jako zbór schodzicie, powstają między wami podziały;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słyszę, że gdy się schodzicie jako Kościół, powstają między wami podziały,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gromadzicie się jako Kościół, pojawiają się wśród was podziały,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słyszę — i trochę w to wierzę — że gdy się zbieracie jako Kościół, są podziały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dowiaduję się, że dochodzi wśród was do podziałów, gdy się zbieracie na nabożeństwo i jestem skłonny temu wierzyć,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schodzicie się na zebranie, dochodzi wśród was do podziału. Częściowo w to wierzę,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Перше, що чую, це те, що коли ви збираєтеся в церкві, між вами є чвари, чому я частково 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przede wszystkim słyszę, że między wami tymi, co się schodzicie w zborze – powstają rozłamy, i w jakiejś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pierwsze, słyszę, że gdy się schodzicie jako zgromadzenie, dzielicie się na kliki, i w pewnym stopniu w to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bowiem słyszę, że gdy się schodzicie w zborze, są wśród was rozdźwięki,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bowiem—i po części temu wierzę—że gdy zbieracie się jako kościół, dochodzi wśród was do podziałów.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2024-05-07T07:56:13Z</dcterms:modified>
</cp:coreProperties>
</file>