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8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kolwiek jedlibyście chleb ten i kielich ten pilibyście śmierć Pana zwiastujecie aż do kiedy kolwiek przyszedłby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ilekroć spożywacie ten chleb i pijecie z tego kielicha, ogłaszacie* śmierć Pana, dopóki (On) nie przyjdzie.**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Ilekroć bowiem jedlibyście* chleb ten i kielich pilibyście**, śmierć Pana zwiastujecie, aż do (kiedy) przyjdzie.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kolwiek jedlibyście chleb ten i kielich ten pilibyście śmierć Pana zwiastujecie aż do kiedy- kolwiek przyszedłby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ilekroć spożywacie ten chleb i pijecie z tego kielicha, ogłaszacie śmierć Pana, do czasu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będziecie jedli ten chleb i pili ten kielich, śmierć Pana zwiastujecie, aż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ilekroć byście jedli ten chleb i ten kielich byście pili, śmierć Pańską opowiadajcie, ażby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ilekroć będziecie ten chleb jedli i kielich pili, śmierć Pańską będziecie opowiadać, aż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spożywacie ten chleb i pijecie kielich, śmierć Pana głosicie, aż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ilekroć ten chleb jecie, a z kielicha tego pijecie, śmierć Pańską zwiastujecie, aż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bowiem spożywacie ten chleb i pijecie kielich, śmierć Pana głosicie, aż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bowiem będziecie jeść ten chleb i pić z tego kielicha, będziecie ogłaszać śmierć Pana, aż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więc razy jeść będziecie ten chleb i pić kielich, śmierć Pana głoście, aż przyjdzie.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więc, gdy jecie ten chleb i pijecie z tego kielicha, ogłaszajcie śmierć Pana, aż do jego powrotu.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spożywacie ten chleb i pijecie z tego kielicha, głosicie śmierć Pana do czasu, aż On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щоразу, як тільки їсте цей хліб і п'єте [цю] чашу, звіщаєте Господню смерть, аж поки Він не прийде.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ilekroć byście jedli ten chleb oraz pili ten kielich śmierć Pana zwiastujecie, aż do czasu, którego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ilekroć jecie ten chleb i pijecie ten kielich, głosicie śmierć Pana, aż On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ilekroć jecie ten chleb i pijecie ten kielich, obwieszczacie śmierć Pana, aż on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więc, gdy spożywacie ten chleb i pijecie z tego kielicha, ogłaszacie śmierć Pana! Tak będzie aż do czasu Jego powrotu.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ogłaszacie, καταγγέλλετε, l. ogłaszajcie.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26:29&lt;/x&gt;; &lt;x&gt;500 21:22&lt;/x&gt;; &lt;x&gt;510 1:11&lt;/x&gt;; 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"Jeść będziecie".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"pić będziecie".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2024-05-07T11:57:04Z</dcterms:modified>
</cp:coreProperties>
</file>