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101"/>
        <w:gridCol w:w="36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raduje się z ― niesprawiedliwości, raduje się zaś ―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raduje się z powodu niesprawiedliwości współcieszy się zaś z prawdy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cieszy się z niesprawiedliwości,* lecz dzieli radość z prawdy;**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raduje się z powodu niesprawiedliwości, współraduje się zaś prawdą;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raduje się z powodu niesprawiedliwości współcieszy się zaś (z) prawdy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cieszy się z niesprawiedliwości, lecz dzieli radość z prawdy;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raduje się z niesprawiedliwości, ale raduje się z prawdy;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raduje się z niesprawiedliwości, ale się raduje z prawdy;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raduje się z niesprawiedliwości, ale się weseli z 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cieszy się z niesprawiedliwości, lecz współweseli się z 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raduje się z niesprawiedliwości, ale się raduje z prawdy;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raduje się z niesprawiedliwości, ale raduje się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cieszy się z niesprawiedliwości, lecz raduje się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cieszy się z krzywdy, a bardzo cieszy się prawdą;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cieszy się z niesprawiedliwości, tylko razem z innymi raduje się z prawdy.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pamięta złego, nie cieszy się z nieprawości, lecz raduje się z triumfu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радіє з несправедливости, а радіє з правди;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cieszy się z powodu niesprawiedliwości, ale cieszy się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nie napawa się cudzymi grzechami, lecz znajduje rozkosz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raduje się z nieprawości, ale się współraduje z 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cieszy się ze zła, ale raduje się z prawdy.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24:17&lt;/x&gt;; &lt;x&gt;520 1:32&lt;/x&gt;; &lt;x&gt;600 2:12&lt;/x&gt;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2J 4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2024-04-27T09:30:24Z</dcterms:modified>
</cp:coreProperties>
</file>