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0"/>
        <w:gridCol w:w="6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Apollosie brata wielce zachęciłem go aby przyszedłby do was z braćmi i w ogóle nie była wola aby teraz przyszedłby przyjdzie zaś kiedy miałby dogodną porę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brata Apollosa,* to bardzo go prosiłem, aby udał się do was wraz z braćmi; nie miał jednak żadnej chęci, aby teraz pójść, przyjdzie jednak, gdy znajdzie możliwość.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zaś Apollosie, (tym) bracie: Wielce zachęciłem go, aby przyszedł* do was z braćmi. I w ogóle nie było wolą, aby teraz przyszedł*. Przyjdzie zaś, kiedy będzie miał dobrą porę**.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Apollosie brata wielce zachęciłem go aby przyszedłby do was z braćmi i w ogóle nie była wola aby teraz przyszedłby przyjdzie zaś kiedy miałby dogodną porę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18:24&lt;/x&gt;; &lt;x&gt;510 19:1&lt;/x&gt;; &lt;x&gt;530 1:12&lt;/x&gt;; &lt;x&gt;530 3:4-6&lt;/x&gt;; &lt;x&gt;530 4:6&lt;/x&gt;; &lt;x&gt;630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aoricti activi w zdaniu zamiarowym.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futuryczny w zdaniu czasowym.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2024-05-26T19:44:32Z</dcterms:modified>
</cp:coreProperties>
</file>