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8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Pana,* niech będzie przeklęty!** Marana tha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kocha Pana. niech będzie zaklęciem. Marana tha*.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21:15-17&lt;/x&gt;; &lt;x&gt;560 6:24&lt;/x&gt;; 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Marana tha, μαράνα θά, aram. Nasz Pan (Maran) nadchodzi (atha); lub w sensie pf. proleptycznego: Nasz Pan przyszedł. Wyrażenie to mogło być hasłem wzywającym do czujności i wyrażającym pragnienie przyjścia Pana (zob. &lt;x&gt;660 5:7&lt;/x&gt;; &lt;x&gt;570 4:5&lt;/x&gt;; &lt;x&gt;730 1:7&lt;/x&gt;;&lt;x&gt;730 3:11&lt;/x&gt;;&lt;x&gt;730 22:20&lt;/x&gt;).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Transliteracja wyrażenia aramejskiego. Znaczenie: "Pan przychodzi" lub "Przyjdź, nasz Panie".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2024-05-26T03:58:02Z</dcterms:modified>
</cp:coreProperties>
</file>