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3862"/>
        <w:gridCol w:w="3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2024-05-26T19:46:57Z</dcterms:modified>
</cp:coreProperties>
</file>