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jest przy was wszystkich,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z wami wszystkimi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was, którzy jesteście związani z Chrystusem Jezusem, darzę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was wszystkich złączonych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моя - з усіма вами в Христі Ісусі.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do was wszystkich w Jezusie Chrystusie.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moja będzie z wami wszystkimi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należycie do Chrystusa Jezusa, przesyłam wyrazy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2024-05-26T21:35:55Z</dcterms:modified>
</cp:coreProperties>
</file>