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41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zasadziłem,* Apollos** podlał – ale wzrost dawał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zasadziłem, Apollos dał pić, ale Bóg dał wzrost;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18:24-28&lt;/x&gt;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15:10&lt;/x&gt;;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2024-05-06T12:52:40Z</dcterms:modified>
</cp:coreProperties>
</file>