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3429"/>
        <w:gridCol w:w="4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ja i Barnaba nie mamy prawa nie pracować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i Barnaba* nie mamy prawa nie pracować?**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sam ja i Barnaba nie mamy swobody nie pracować?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ja i Barnaba nie mamy prawa nie pracować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10:8&lt;/x&gt;; &lt;x&gt;530 9:13-14&lt;/x&gt;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13:2&lt;/x&gt;; &lt;x&gt;550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2024-05-02T13:04:51Z</dcterms:modified>
</cp:coreProperties>
</file>