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56"/>
        <w:gridCol w:w="54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 tak wielkiej śmierci wyratował nas i ratuje w którym nabraliśmy nadziei że i jeszcze wyratuje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od tak pewnej śmierci uchronił nas i uchroni – w którym pokładamy nadzieję, że jeszcze uchroni,*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z tak wielkiej śmierci* wyciągnął nas i wyciągnie**, ku któremu nabraliśmy nadziei,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[że]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jeszcze*** wyciągnie,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 tak wielkiej śmierci wyratował nas i ratuje w którym nabraliśmy nadziei że i jeszcze wyratuje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4:18&lt;/x&gt;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 zamiast "tak wielkich śmierci":..tak wielkiej śmierci"; "tak wielkiego niebezpieczeństwa".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lekcje: "i wyciąga": bez "i wyciągnie".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"i jeszcze": "że": "i że"; "że i"; "że jeszcze"; "i jeszcze" bez poprzedzającego "że".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2024-04-26T02:25:19Z</dcterms:modified>
</cp:coreProperties>
</file>