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9"/>
        <w:gridCol w:w="55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Chrystusa,* Ojciec miłosierdzia i Bóg wszelkiej pociechy,**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naszego, Jezusa Pomazańca, Ojciec litości i Bóg każdej zachęty,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Ojciec okazów miłosierdzia i Bóg każdej pociechy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1:3&lt;/x&gt;; &lt;x&gt;670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2024-04-19T07:03:34Z</dcterms:modified>
</cp:coreProperties>
</file>