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 czy to w ciele czy to poza ciałem nie wiem Bóg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ten człowiek – czy to w ciele, czy poza ciałem, nie wiem, Bóg 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znam (tego) takiego człowieka czy to w ciele, czy to wyjąwszy* ciało, nie wiem; Bóg wie**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 czy to w ciele czy to poza ciałem nie wiem Bóg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ten człowiek — czy to w ciele, czy poza ciałem, nie wiem, Bóg wie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 — czy w ciele, czy poza ciałem, nie wiem, Bóg 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znam takiego człowieka, (Jeźli się to działo w ciele, jeźli oprócz ciała, nie wiem, Bóg wie).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znam takowego człowieka (jeśli w ciele, jeśli prócz ciała, nie wiem, Bóg 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ten człowiek – czy w ciele, nie wiem, czy poza ciałem, też nie wiem, Bóg to 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ten człowiek - czy to w ciele było, czy poza ciałem, nie wiem, Bóg 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człowieka, czy w ciele, czy poza ciałem – nie wiem, Bóg to 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człowiek ten - nie wiem, czy w ciele, czy też bez ciała, Bóg to 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też, że ten człowiek — czy w ciele, czy poza ciałem, nie wiem; Bóg wie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ten sam człowiek - nie jest pewny czy fizycznie, czy duchowo; sam Bóg to wie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również, że ów człowiek - nie wiem, czy fizycznie, czy w duchu, Bóg to 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знаю, що та людина - чи в тілі, чи без тіла, не знаю, Бог знає,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także takiego człowieka (czy to w ciele, czy to na zewnątrz ciała nie wiem; Bóg to 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człowiek taki - czy w ciele, czy poza ciałem, tego nie wiem, Bóg 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znam takiego człowieka – czy w ciele, czy poza ciałem, nie wiem. Bóg 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[3-4]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znalazł się w raju—też nie wiem, czy było tam jego ciało, czy tylko duch; o tym wie jedynie Bóg. Będąc tam, człowiek ten usłyszał słowa tak zadziwiające, że nie wolno mu nawet o tym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"bez".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"czy to w ciele" do "Bóg wie" zdanie wtrącone.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2024-05-08T23:28:43Z</dcterms:modified>
</cp:coreProperties>
</file>