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6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ten sposób tym bardziej posługa Ducha* nie będzie w chwale?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bardziej służba ducha będzie w chwale?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2024-04-28T23:36:23Z</dcterms:modified>
</cp:coreProperties>
</file>