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8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siejący oszczędnie oszczędnie i będzie żąć i siejący w hojnościach w hojnościach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(mówię): Kto skąpo sieje, skąpo też żąć będzie, a kto obficie sieje,* obficie żąć będzie.**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zaś, siejący oszczędnie, oszczędnie i żąć będzie; i siejący w wysławianiach, w wysławianiach* i żąć będzie: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siejący oszczędnie oszczędnie i będzie żąć i siejący w hojnościach w hojnościach i będzie żąć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obficie (ὁ σπείρων ἐπ᾽ εὐλογίαις ) l. hojnie.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11:24-25&lt;/x&gt;; &lt;x&gt;240 19:17&lt;/x&gt;; &lt;x&gt;240 22:9&lt;/x&gt;; &lt;x&gt;240 28:27&lt;/x&gt;; &lt;x&gt;490 6:38&lt;/x&gt;; &lt;x&gt;550 6:7-9&lt;/x&gt;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"w hojności", "hojnie".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2024-04-29T10:59:34Z</dcterms:modified>
</cp:coreProperties>
</file>