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wyznawca judaizmu robiłem większe postępy niż wielu innych z mojego pokolenia, bo gorliwiej przestrzegałem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wyprzedzałem w judaizmie wielu moich rówieśników z mojego narodu, będąc bardzo gorliwym zwolennikiem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rówieśników moich w narodzie moim, będąc nader gorliwym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rówienników moich w narodzie moim, będąc więtszym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żarliwości dla judaizmu przewyższałem wielu moich rówieśników z mego narodu, jak byłem szczególnie wielkim zapaleńcem w zachowywaniu tradycji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prześcigałem w żarliwości dla żydostwa wielu rówieśników mojego pokolenia, będąc nader gorliwym zwolennikiem moich ojczystych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Wybijałem się w judaizmie ponad wielu rówieśników z mojego narodu i w większym stopniu byłem zagorzałym wyznawcą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Wiernością judaizmowi przewyższałem wielu rówieśników w moim narodzie, gorliwie przestrzegając tradycji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przodowałem w judaizmie wśród wielu rówieśników mojego plemienia, gdyż byłem nadzwyczaj gorliwym wyznawcą tradycji mych przodków.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spełnianiu praktyk religijnych przewyższałem wielu rówieśników, moich rodaków i byłem żarliwym zwolennikiem tradycji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jako wyznawca judaizmu wszystkich moich rówieśników z mego narodu prześcignąłem nadzwyczajną gorliwością wobec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досяг у юдействі більших успіхів, ніж багато ровесників мого роду, бувши запеклим прихильником моїх батьківських передань.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judaizmie rozwijałem się więcej, niż wielu rówieśników spośród mojego pokolenia, będąc w większym stopniu zapaleńcem moich ojczystych przekazów.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tym, jak - ponieważ pałałem większą żarliwością względem tradycji przekazanych przez mych praojców niż większość moich rówieśników Żydów - w tradycyjnym judaizmie czyniłem znacznie szybsze postępy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 judaizmie większe postępy niż wielu mych rówieśników w moim rodzie, jako że byłem daleko gorliwszy o tradycje moich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chyba najgorliwszy ze wszystkich ludzi w kraju—stałem się wręcz fanatykiem tradycji naszych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2024-04-26T19:09:32Z</dcterms:modified>
</cp:coreProperties>
</file>