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0"/>
        <w:gridCol w:w="3510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Zatemem przyszedł do krain Syryi i Cylicyi;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przyszedłem do krajów Syryjej i Cylicyjej.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krain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przybyłem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poszedłem na tereny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udałem się do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я прийшов у землі Сирії та Килікії.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rejony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skierowałem się w okolice Syrii i Cylicji,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2024-04-26T14:43:27Z</dcterms:modified>
</cp:coreProperties>
</file>