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4"/>
        <w:gridCol w:w="3698"/>
        <w:gridCol w:w="3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chwalili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oddawali chwałę przeze mnie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chwalili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Boga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sławili Boga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wielbili Boga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wysławiali Boga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wielbili Boga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Boga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mnie wielbili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oddawali cześć Bogu za to, co ze mną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wielbili Boga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прославляли через мене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Boga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wychwalać Boga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mojego powodu wielbili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&lt;x&gt;510 21:19-20&lt;/x&gt;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2024-04-25T20:03:23Z</dcterms:modified>
</cp:coreProperties>
</file>