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19"/>
        <w:gridCol w:w="47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i 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Łaska* wam i pokój** *** od Boga, naszego Ojca, i Pana Jezusa Chrystusa,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od Boga, Ojca naszego, i Pana*, Jezusa Pomazańca,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i Pana naszego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1:14&lt;/x&gt;; &lt;x&gt;520 5:2&lt;/x&gt;; &lt;x&gt;550 2:9&lt;/x&gt;; &lt;x&gt;550 5:4&lt;/x&gt;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Łaska i pokój to więcej niż adaptacja powszechnego gr. (łaska) i hbr. (pokój) pozdrowienia. U Pawła łaska leży u podstaw wszystkiego (&lt;x&gt;530 4:7&lt;/x&gt;;&lt;x&gt;530 15:10&lt;/x&gt;; &lt;x&gt;540 3:5-6&lt;/x&gt;;&lt;x&gt;540 10:13&lt;/x&gt;;&lt;x&gt;540 12:9&lt;/x&gt;), a pokój jest skutkiem zjednoczenia z Jezusem (&lt;x&gt;570 4:6-7&lt;/x&gt;).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14:27&lt;/x&gt;; &lt;x&gt;520 1:7&lt;/x&gt;; &lt;x&gt;560 1:2&lt;/x&gt;; &lt;x&gt;570 1:2&lt;/x&gt;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"Ojca naszego, i Pana": "Ojca, i Pana naszego"; "Ojca, i Pana"; "Ojca naszego, i Pana naszego".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2024-03-29T06:01:09Z</dcterms:modified>
</cp:coreProperties>
</file>