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 ludzku mówię: Uprawomocnionego postanowienia* ** – mimo że ludzkie – nikt nie obala i nic się do niego nie dodaje.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'Bracia, na wzór człowieka mówię, przecież człowieka ustalonego testamentu nikt (nie) odrzuca lub dodatkowo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na wzór człowieka mówię przecież ludzkiego które jest uprawomocnione przymierze nikt odrzuca lub dodaje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postanowienie, διαθήκη : (1) u Greków i Rzymian termin dot. spraw spadkowych, tj. testament l. ostatnia wola (&lt;x&gt;650 9:16&lt;/x&gt;, 17); (2) kontrakt, porozumienie, traktat między stronami l. osobami (&lt;x&gt;550 3:15&lt;/x&gt;); (3) przymierze, porozumienie, obietnica l. deklaracja woli ze strony Boga i na Jego warunkach (&lt;x&gt;480 14:24&lt;/x&gt;; &lt;x&gt;490 1:72&lt;/x&gt;; &lt;x&gt;550 3:17&lt;/x&gt;, por. &lt;x&gt;650 9:16&lt;/x&gt;, 17).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1:55&lt;/x&gt;; &lt;x&gt;510 20:32&lt;/x&gt;; &lt;x&gt;510 26:6&lt;/x&gt;;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2024-05-01T03:18:30Z</dcterms:modified>
</cp:coreProperties>
</file>