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zatem Prawo? Zostało ono dodane z powodu przestępstw, do czasu przyjścia Potomka, którego dotyczy obietnica. Przekazali to Prawo aniołowie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 powodu przestępstw, aż do przyjścia potomka, któremu złożono obietnicę, ustanowione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Dla przestępstwa przydany jest, ażby przyszło ono nasienie, któremu się stała obietnica, sporządzony przez Aniołów i przez 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Postanowiony jest dla występków, ażby przyszło nasienie, któremu obiecał, rozrządzony przez anjoły w ręce pośrzednika.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ono dodane ze względu na przestępstwa aż do przyjścia Potomka, któremu udzielono obietnicy; przekazane zostało przez aniołów; podane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zakon? Został on dodany z powodu przestępstw, aż do przyjścia potomka, którego dotyczy obietnica; a został on dany przez aniołów do rąk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ono dane ze względu na wykroczenia, aż do czasu przyjścia Potomka, którego dotyczy obietnica. Zostało ono dane przez aniołów, w 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ze względu na wykroczenia, do czasu przyjścia potomka, dla którego przeznaczona była obietnica. Zostało podane przez aniołów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więc Prawo!? — Dodane zostało z myślą o wykroczeniach, aż przyjdzie owo potomstwo, z którym związana została obietnica. A nadane zostało poprzez aniołów przy użyciu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cóż więc jeszcze Prawo? Zostało ono dodane dla ujawnienia przestępstw, do czasu przyjścia potomka Abrahama, którego dotyczy obietnica. Nadane zostało to Prawo przez aniołów, na ręce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Prawo? Dodano je dla ujawnienia wykroczeń - do czasu przyjścia potomstwa, dla którego była przeznaczona obietnica. Prawo to przekazali aniołowie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навіщо закон? Він був даний через злочини, аж доки не вродить насіння, якому дана обітниця, проголошена через ангелів рукою посередника.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czym jest Prawo? Prawo Mojżesza zostało dołożone dla występków, rozporządzone przez aniołów na rękę pośrednika, aż do czasu, kiedy przyszedł potomek dla którego jest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ma służyć prawna część Tory? Została dodana, aby stworzyć przestępstwa, aż do czasu nadejścia potomstwa, o którym została dana obietnica. Ponadto została przekazana przez aniołów i 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dodane, by ujawnić występki, aż przyjdzie potomstwo, któremu dano obietnicę, a przekazane zostało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zatem sens nadania Prawa Mojżesza? Zostało ono ustanowione z powodu ludzkich przestępstw i miało funkcjonować do czasu nadejścia Potomka Abrahama, który otrzymał obietnicę. Aniołowie przekazali Prawo Mojżeszowi, jako mediatorowi między Bogiem a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2024-04-30T23:23:25Z</dcterms:modified>
</cp:coreProperties>
</file>