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70"/>
        <w:gridCol w:w="55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jedynie chcę dowiedzieć się od was z czynów Prawa Ducha otrzymaliście czy ze słuchania wiary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dowiedzieć się od was tego jednego:* Czy z uczynków Prawa** otrzymaliście Ducha, czy ze słuchania z wiarą?***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jedynie chcę dowiedzieć się od was: Dzięki czynom Prawa Ducha otrzymaliście, czy dzięki posłuszeństwu wiary?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jedynie chcę dowiedzieć się od was z czynów Prawa Ducha otrzymaliście czy ze słuchania wiary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20:22&lt;/x&gt;; &lt;x&gt;510 2:38&lt;/x&gt;; &lt;x&gt;510 10:47&lt;/x&gt;; &lt;x&gt;510 15:8&lt;/x&gt;; &lt;x&gt;550 4:6&lt;/x&gt;; &lt;x&gt;560 1:13&lt;/x&gt;; &lt;x&gt;650 6:4&lt;/x&gt;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3:20&lt;/x&gt;; &lt;x&gt;550 2:16&lt;/x&gt;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z posłuszeństwa wierze, ze słuchania wiary, ἐξ ἀκοῆς πίστεως, zob. w. 5.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5:24&lt;/x&gt;; &lt;x&gt;520 10:16-17&lt;/x&gt;; &lt;x&gt;650 4:2&lt;/x&gt;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2024-05-01T09:01:05Z</dcterms:modified>
</cp:coreProperties>
</file>