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zanim nadeszła wiara, jako pozostający w niewoli grzechu, byliśmy strzeżeni przez Prawo do czasu jej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zaś przyszła wiara, byliśmy poddani pod straż prawa i trzymani w zamknięciu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tej wiary,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przedtem, niż przyszła wiara, byliśmy pod zakonem strzeżeni, wespół zamknieni będąc w tę wiarę,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przedtym, niż przyszła wiara, byliśmy pod zakonem strzeżeni, będąc zamknieni ku tej wierze, która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przyjścia wiary byliśmy poddani pod straż Prawa i trzymani w zamknięciu aż do przyszłego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przyszła wiara, byliśmy wspólnie zamknięci i trzymani pod strażą zakonu, dopóki wiara nie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wiary byliśmy trzymani w więzach Prawa i zamknięci aż do mającej objawić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nadszedł czas wiary, żyliśmy pod władzą Prawa zamknięci w oczekiwaniu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nadejściem wiary byliśmy trzymani pod przymusem Prawa, aż ta przyszła wiara zostanie objawiona.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zaś nie nastała epoka wiary, byliśmy uwięzieni pod strażą Prawa, do czasu, gdy Bóg objawi tę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nastały czasy wiary, strzegło nas Prawo. Byliśmy zamknięci aż do momentu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поки прийшла віра, ми були бережені законом, замкнені до приходу об'явлення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przyjściem wiary byliśmy pilnowani pod Prawem Mojżesza, będąc osaczeni dla przyszłej wiary, która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nadszedł czas na tę ufną wierność, byliśmy uwięzieni w poddaństwie wobec systemu, który rodzi się z wypaczenia Tory w legalizm, trzymani pod strażą aż do czasu objawienia się tej przyszłej ufnej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nadeszła wiara, byliśmy strzeżeni przez prawo, razem oddani pod straż, i wypatrywaliśmy wiary, która miała zostać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momentu przyjścia Chrystusa i nadejścia czasu wiary w Niego byliśmy pilnowani przez Prawo Mojżesza i podlegaliśmy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2024-05-01T05:08:47Z</dcterms:modified>
</cp:coreProperties>
</file>