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56"/>
        <w:gridCol w:w="53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Ilu bowiem w Pomazańca zostaliście zanurzeni w Pomazańca przyoblekliście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wszyscy, ilu was było ochrzczonych w Chrystusa,* odzialiście się w Chrystusa.**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Jacy bowiem w Pomazańca daliście się zanurzyć*, Pomazańca wdzialiście na siebie: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O chrzcie, zob. Dz 1.5*.]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Ilu bowiem w Pomazańca zostaliście zanurzeni (w) Pomazańca przyoblekliście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13:14&lt;/x&gt;; &lt;x&gt;560 4:24&lt;/x&gt;; &lt;x&gt;580 3:10&lt;/x&gt;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10:12&lt;/x&gt;; &lt;x&gt;530 12:13&lt;/x&gt;; &lt;x&gt;580 3:11&lt;/x&gt;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2024-05-01T00:20:19Z</dcterms:modified>
</cp:coreProperties>
</file>