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(należycie do) Chrystusa,* to jesteście nasieniem Abrahama,** dziedzicami*** – według obietnicy.****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 Pomazańca, zatem Abrahama nasieniem* jesteście, według obietnicy dziedziczącymi.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zawieracie się w Chrystusie, to jesteście potomstwem Abrahama, dziedzicami —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należycie do Chrystusa, to jesteście potomstwem Abrahama, a zgodnie z obietnicą —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jeźliście wy Chrystusowi, tedyście nasieniem Abrahamowem, a według obietnicy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jeśliście wy Chrystusowi, tedyście nasieniem Abrahamowym, dziedzicami wedle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należycie do Chrystusa, to jesteście też potomstwem Abrahama, dziedzicami zgodnie z 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Chrystusowi, tedy jesteście potomkami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należycie do Chrystusa, to jesteście też potomstwem Abrahama i zgodnie z obietnicą –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należycie do Chrystusa, to jesteście potomstwem Abrahama oraz, zgodnie z obietnicą,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wy jesteście Chrystusa, to jesteście potomstwem Abrahama, dziedzicami na podstawie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należycie do Chrystusa, to jesteście potomstwem Abrahama i jego spadkobiercami, zgodnie z obietnicą.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należycie do Chrystusa, to jesteście potomstwem Abrahama i - zgodnie z daną obietnicą - spadkobiercami.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 Христові, то ви є насінням Авраамовим, спадкоємцями згідно з обітницею.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wyście Chrystusa, zatem jesteście potomstwem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należycie do Mesjasza, to jesteście potomstwem Awrahama i 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należycie do Chrystusa, to rzeczywiście jesteście potomstwem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należycie do Niego, jesteście potomkami Abrahama i zgodnie z obietnicą otrzymujecie dar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&lt;x&gt;520 9:7-8&lt;/x&gt;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8:16-17&lt;/x&gt;;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potomstwem.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2024-05-01T07:06:26Z</dcterms:modified>
</cp:coreProperties>
</file>