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tak wiele doświadczyliście? Może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cierpieliście na próżno, jeśli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Takeście wiele cierpieli darmo, jeźli tylko i darmo?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Takżeście wiele cierpieli darmo? Jeśli jednak darmo!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tak wielkich rzeczy doznaliście na próżno? A byłoby to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daremne były tak liczne wasze doznania? Rzeczywiście, byłyby daremne.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doświadczyliście na próżno? Jeśli rzeczywiście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wielkich rzeczy doświadczyliście na próżno? Bo jeśli tak, to rzeczywiście na próżno!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 wielkich rzeczy doznaliście na próżno? Gdyby tylko na próżno!...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kończycie na ciele? Tyleż szczytnych przeżyć dane wam było na próżno? To nie może być na próżno!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próżno tak dużo doświadczyliście? Czyżby rzeczywiście na próżno?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багато ви натерпілися, - і невже все надаремно? О, коли б лише надаремно!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tyle doznaliście? Jeżeli rzeczywiście doznaliście.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darmo tyle wycierpieliście? Jeśli w ten sposób rozumujecie, to faktycznie wasze cierpienie było daremne!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znieśliście tyle cierpień? Jeśli istotnie było to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próżno tyle wycierpieliście? Chyba rzeczywiście na próżno…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2024-05-01T02:31:37Z</dcterms:modified>
</cp:coreProperties>
</file>