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8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wycierpieliście bez powodu jeśli rzeczywiście i 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wiele doświadczyliście* na próżno?** Rzeczywiście na próżno.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Tyle wycierpieliście płocho? Jeśli oczywiście i płocho.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wycierpieliście bez powodu jeśli rzeczywiście i bez powodu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 pozytywnym (w. 5) lub negatywnym (nie ma wzmianek o prześladowaniach w pn Galacji, ale jest mowa o cierpieniach w pd : &lt;x&gt;510 14:2&lt;/x&gt;, 19, 22).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2024-05-01T12:30:59Z</dcterms:modified>
</cp:coreProperties>
</file>