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1"/>
        <w:gridCol w:w="5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więc dostarczający wam Ducha i działający moce w was z uczynków Prawa lub ze słuchania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Ten, który zaopatruje was w Ducha i dokonuje wśród was dzieł mocy,* (czyni to) z uczynków Prawa, czy ze słuchania z wiarą?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więc zaopatrujący was (w) Ducha i działający moce w was dzięki czynom Prawa, czy dzięki posłuszeństwu wiary?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więc dostarczający wam Ducha i działający moce w was z uczynków Prawa lub ze słuchania wiary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2024-05-01T03:39:40Z</dcterms:modified>
</cp:coreProperties>
</file>