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9"/>
        <w:gridCol w:w="49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Abraham uwierzył Bogu i zostało poczytane mu do uznania za sprawiedliwego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Abraham uwierzył Bogu i poczytano mu (to) za sprawiedliwość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Abraham uwierzył Bogu, i zostało policzone mu ku usprawiedliwieniu.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Abraham uwierzył Bogu i zostało poczytane mu do uznania za sprawiedliwego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15:6&lt;/x&gt;; &lt;x&gt;520 4:3&lt;/x&gt;; &lt;x&gt;660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2024-05-01T08:33:22Z</dcterms:modified>
</cp:coreProperties>
</file>