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3"/>
        <w:gridCol w:w="3851"/>
        <w:gridCol w:w="3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pilnujecie i miesięcy i pór i 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dni, miesięcy, świąt i lat!*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 pilnujecie sobie, i miesięcy, i pór,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pilnujecie i miesięcy i pór i 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14:5&lt;/x&gt;; &lt;x&gt;580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2024-04-29T23:20:49Z</dcterms:modified>
</cp:coreProperties>
</file>