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próbą moją w ciele moim nie wzgardziliście ani wypluliście ale jak zwiastuna Boga przyjęliście mnie jak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moje ciało było dla was próbą,* nie pogardziliście mną ani nie wypluliście mnie, ale przyjęliście mnie jak anioła Bożego,** jak Chrystusa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doświadczenia waszego* w ciele** moim nie za nic wzięliście ani wypluliście***, ale jak zwiastuna Boga przyjęliście mię, jak Pomazańca Jezusa.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próbą moją w ciele moim nie wzgardziliście ani wypluliście ale jak zwiastuna Boga przyjęliście mnie jak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stan mego ciała wystawił was na próbę, nie pogardziliście mną ani nie odrzuciliście mnie, lecz przyjęliście jak anioła Bożego, jak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mojej cielesnej próby nie lekceważyliście sobie ani nie wzgardziliście, ale przyjęliście mnie jak anioła Boga,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pokuszenia mego, które było w ciele mojem, sobie nie lekceważyliście, aniście niem gardzili, aleście mię jako Anioła Bożego przyjęli i jako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pokusy waszej w ciele moim nie lekceście ważyli aniście odrzucili, aleście mię przyjęli jako anjoła Bożego, jako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mimo próby, na jaką moje niedomaganie cielesne was wystawiło, nie wzgardziliście mną ani nie odtrąciliście, ale mnie przyjęliście jak anioła Bożego, jak samego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stan mój cielesny wystawił was na próbę, to jednak nie wzgardziliście mną ani nie plunęliście na mnie, ale mnie przyjęliście jak anioła Bożego, jak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zlekceważyliście ani nie odrzuciliście waszego doświadczenia spowodowanego moją chorobą, ale przyjęliście mnie jak anioła Boga, jak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próbie, na jaką wystawiła was moja choroba, nie okazaliście mi wzgardy ani odrazy, ale przyjęliście mnie jak anioła Bożego, jak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tej próby swojej ze strony mego ciała nie zlekceważyliście ani nią nie wzgardziliście, lecz przyjęliście mnie jak anioła Bożego, jak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moja choroba była dla was próbą, a jednak nie wzgardziliście mną, ani nie stroniliście ode mnie, ale przyjęliście mnie jak anioła od Boga, jak samego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wy nie tylko nie wzgardziliście mną i nie odepchnęliście mnie, choć moje ciało mogło dawać do tego powód, lecz przyjęliście mnie jak wysłańca Boga, jak samego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ви моєю тілесною спокусою не погордували, не відштовхнули мене, а прийняли мене як Божого ангела, як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mojej próby w ciele wewnętrznym. Lecz nie zlekceważyliście mojego zwiastowania, ani nim nie wzgardziliście, ale przyjęliście mnie jak anioła Boga, podobnie jak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mimo że ze względu na moje fizyczne samopoczucie mogliście traktować mnie z pogardą, nie okazaliście mi w najmniejszym stopniu lekceważenia czy odrazy. Nie, przyjęliście mnie tak, jak gdybym był aniołem Bożym, jak gdybym był samym Mesjaszem Jeszuą!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tego, co w moim ciele było dla was doświadczeniem, nie potraktowaliście ze wzgardą ani też nie splunęliście na to z obrzydzeniem, lecz przyjęliście mnie jak anioła Bożego, jak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mojej choroby, nie zlekceważyliście mnie ani nie odrzuciliście. Wręcz przeciwnie, przyjęliście mnie jak Bożego anioła lub samego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&lt;x&gt;490 9:48&lt;/x&gt;; &lt;x&gt;500 13:20&lt;/x&gt;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29:9&lt;/x&gt;; &lt;x&gt;450 12:8&lt;/x&gt;; &lt;x&gt;460 2:7&lt;/x&gt;; &lt;x&gt;540 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"doświadczenia waszego": "doświadczenia mego": "doświadczenia".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ciele" - możliwe: "ciałem". Sens: doświadczenia waszego z powodu choroby mego ciała.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oznaczająca odrzucenie.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2024-04-29T19:39:05Z</dcterms:modified>
</cp:coreProperties>
</file>