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nieprzyjacielem waszym stałem się, mówiąc prawdę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wróg wasz stałem się mówiąc prawdę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nieprzyjacielem?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Takżem się stał nieprzyjacielem waszym,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Więcem się wam stał nieprzyjacielem, prawdę wam mówiąc?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stałem się waszym wrogiem, że mówiłem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stałem się nieprzyjacielem waszym dlatego, że wam prawdę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się stał waszym wrogiem,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przez mówienie wam prawdy stałem się teraz waszym wrogiem?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stałem się waszym nieprzyjacielem dlatego, że wam mówię 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mówiąc wam prawdę, stałem się waszym wrogiem?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чи ворогом став я вам, кажучи вам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czy stałem się waszym nieprzyjacielem, mówiąc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wam wrogiem, bo mówię wam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stałem się waszym nieprzyjacielem, bo mówię wam prawdę?ʼ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stałem się waszym wrogiem, dlatego że mówię wam prawdę?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2024-04-29T18:47:06Z</dcterms:modified>
</cp:coreProperties>
</file>