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8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przenośnia; one są dwoma przymierzami: jednym, z góry Synaj,* rodzącym w niewolę** – tym jest Hagar.***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Które* są mówione alegorycznie; te bowiem są dwoma przymierzami, jedno z góry Synaj, ku niewoli rodzące, nim jest Hagar.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będące mówionym alegorycznie te bowiem są dwoma przymierzami jedno wprawdzie z góry Synaj w niewolę rodzącą która jest Hagar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19:11&lt;/x&gt;; 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16:1&lt;/x&gt;; &lt;x&gt;10 21:9-10&lt;/x&gt;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Jako neutrum odnosi się do całego opowiadania, a nie tylko do "służebnej" i "wolnej".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2024-04-29T23:17:10Z</dcterms:modified>
</cp:coreProperties>
</file>