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3256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górze Jeruzalem wolne jest które jest matka wszystkich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Górna zaś Jerozolima* jest wolna i ona jest naszą matką.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zaś w górze Jeruzalem wolne jest, które jest matką naszą*;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górze Jeruzalem wolne jest które jest matka wszystkich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12:22&lt;/x&gt;; &lt;x&gt;730 3:12&lt;/x&gt;; &lt;x&gt;730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"wszystkich 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2024-04-29T22:05:00Z</dcterms:modified>
</cp:coreProperties>
</file>