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6"/>
        <w:gridCol w:w="5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bracia według Izaaka obietnicy dzieci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bracia, po Izaaku* jesteście dziećmi obietnicy.**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bracia, na wzór Izaaka obietnicy dziećmi jesteście*.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bracia według Izaaka obietnicy dzieci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bracia, po Izaaku, jesteście dziećmi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więc, bracia, jak Izaak jesteśmy dziećmi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tedy, bracia! tak jako Izaak, jesteśmy dziatkami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my, bracia, według Izaaka jesteśmy synami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wy, bracia, jesteście jak Izaak dziećmi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bracia, podobnie jak Izaak, dziećmi obietnicy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bracia, jak Izaak jesteście dziećmi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bracia, jesteście dziećmi obietnicy, tak jak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bracia, jesteście jak Izaak dziećmi 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Bracia! Wy, jak Izaak, jesteście dziećmi 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wy, bracia, jesteście - jak Izaak - dziećmi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ж, брати, є дітьми обітниці за Ісааком.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bracia, na wzór Izaaka, jesteście dziećmi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bracia, jak Jic'chak, jesteście dziećmi, o których mowa w obietnicy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my, bracia, jesteśmy dziećmi związanymi z obietnicą, tak samo jak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Przyjaciele! Tak jak Izaak—syn Sary—jesteście dziećmi urodzonymi zgodnie z obietnicą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17:19&lt;/x&gt;; &lt;x&gt;10 21:1-3&lt;/x&gt;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9:7&lt;/x&gt;; &lt;x&gt;550 3:29&lt;/x&gt;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 zamiast "Wy (...) jesteście": "My (...) jesteśmy".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2024-04-29T19:59:18Z</dcterms:modified>
</cp:coreProperties>
</file>