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niedojrzali, pozostawaliśmy zniewoleni pod żywiołami świata;*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my, gdy byliśmy niemowlętami, pod elementami świata byliśmy uczynieni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żywiołami świata, ὑπὸ τὰ στοιχεῖα τοῦ κόσμου, l. zasadami świata; &lt;x&gt;550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5:1&lt;/x&gt;; &lt;x&gt;580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2024-04-29T17:39:59Z</dcterms:modified>
</cp:coreProperties>
</file>